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09" w:rsidRPr="00B8048A" w:rsidRDefault="00B23442">
      <w:pPr>
        <w:jc w:val="center"/>
        <w:rPr>
          <w:b/>
          <w:color w:val="000000" w:themeColor="text1"/>
          <w:sz w:val="24"/>
          <w:szCs w:val="24"/>
        </w:rPr>
      </w:pPr>
      <w:r w:rsidRPr="00B8048A">
        <w:rPr>
          <w:b/>
          <w:color w:val="000000" w:themeColor="text1"/>
          <w:sz w:val="24"/>
          <w:szCs w:val="24"/>
        </w:rPr>
        <w:t>АННОТАЦИЯ</w:t>
      </w:r>
    </w:p>
    <w:p w:rsidR="00581C09" w:rsidRPr="00B8048A" w:rsidRDefault="00B23442">
      <w:pPr>
        <w:jc w:val="center"/>
        <w:rPr>
          <w:color w:val="000000" w:themeColor="text1"/>
          <w:sz w:val="24"/>
          <w:szCs w:val="24"/>
        </w:rPr>
      </w:pPr>
      <w:r w:rsidRPr="00B8048A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a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942187" w:rsidP="00ED37CB">
            <w:pPr>
              <w:autoSpaceDN w:val="0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color w:val="000000" w:themeColor="text1"/>
                <w:kern w:val="3"/>
                <w:sz w:val="24"/>
                <w:szCs w:val="24"/>
              </w:rPr>
              <w:t>Основы корпоративного управления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581C09" w:rsidRPr="00B8048A" w:rsidRDefault="00B23442" w:rsidP="00942187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38.03.0</w:t>
            </w:r>
            <w:r w:rsidR="00942187" w:rsidRPr="00B8048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581C09" w:rsidRPr="00B8048A" w:rsidRDefault="00942187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942187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Корпоративная экономика и управление бизнесом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ED37CB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5</w:t>
            </w:r>
            <w:r w:rsidR="00B23442"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3442" w:rsidRPr="00B8048A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="00B23442"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ED37CB" w:rsidP="00ED37CB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Э</w:t>
            </w:r>
            <w:r w:rsidR="00B23442" w:rsidRPr="00B8048A">
              <w:rPr>
                <w:color w:val="000000" w:themeColor="text1"/>
                <w:sz w:val="24"/>
                <w:szCs w:val="24"/>
              </w:rPr>
              <w:t>кзамен</w:t>
            </w:r>
          </w:p>
        </w:tc>
      </w:tr>
      <w:tr w:rsidR="00F0606B" w:rsidRPr="00B8048A">
        <w:tc>
          <w:tcPr>
            <w:tcW w:w="3261" w:type="dxa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581C09" w:rsidRPr="00B8048A" w:rsidRDefault="00B23442">
            <w:pPr>
              <w:rPr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B8048A">
              <w:rPr>
                <w:i/>
                <w:color w:val="000000" w:themeColor="text1"/>
                <w:sz w:val="24"/>
                <w:szCs w:val="24"/>
              </w:rPr>
              <w:t>корпоративной экономики и управления бизнесом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1.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Основные понятия корпоративного управления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2.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Проблемы корпоративного управления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3.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Организация деятельности советов директоров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Тема 4.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Формирование и развитие норм корпоративного поведения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5.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Рейтинги корпоративного управления</w:t>
            </w:r>
            <w:r w:rsidRPr="00B8048A">
              <w:rPr>
                <w:rFonts w:eastAsia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6.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Риски в системе корпоративного управления</w:t>
            </w:r>
            <w:r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7.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Роль государства в системе корпоративного управления: проблемы управления госпакетами акций, перспективы развития </w:t>
            </w:r>
            <w:proofErr w:type="spellStart"/>
            <w:r w:rsidR="00124D9C" w:rsidRPr="00B8048A">
              <w:rPr>
                <w:color w:val="000000" w:themeColor="text1"/>
                <w:sz w:val="24"/>
                <w:szCs w:val="24"/>
              </w:rPr>
              <w:t>госкорпораций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 w:rsidP="00124D9C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Тема 8.</w:t>
            </w:r>
            <w:r w:rsidR="00124D9C" w:rsidRPr="00B8048A">
              <w:rPr>
                <w:color w:val="000000" w:themeColor="text1"/>
                <w:sz w:val="24"/>
                <w:szCs w:val="24"/>
              </w:rPr>
              <w:t xml:space="preserve"> Эффективность корпоративного управления</w:t>
            </w:r>
            <w:r w:rsidRPr="00B8048A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F0606B" w:rsidRPr="00B8048A" w:rsidRDefault="00F0606B" w:rsidP="00F060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048A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r w:rsidRPr="00B8048A">
              <w:rPr>
                <w:kern w:val="3"/>
              </w:rPr>
              <w:t xml:space="preserve">Веснин, В. Р. Корпоративное управление [Электронный ресурс]: учебник для студентов вузов, обучающихся по направлению подготовки 38.04.02 «Менеджмент» (квалификация (степень) «магистр») / В. Р. Веснин, В. В. </w:t>
            </w:r>
            <w:proofErr w:type="spellStart"/>
            <w:r w:rsidRPr="00B8048A">
              <w:rPr>
                <w:kern w:val="3"/>
              </w:rPr>
              <w:t>Кафидов</w:t>
            </w:r>
            <w:proofErr w:type="spellEnd"/>
            <w:r w:rsidRPr="00B8048A">
              <w:rPr>
                <w:kern w:val="3"/>
              </w:rPr>
              <w:t>. - Москва: ИНФРА-М, 2018. - 272 с. </w:t>
            </w:r>
            <w:hyperlink r:id="rId6" w:history="1">
              <w:r w:rsidRPr="00B8048A">
                <w:rPr>
                  <w:rStyle w:val="afffffffc"/>
                </w:rPr>
                <w:t>http://znanium.com/go.php?id=958374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r w:rsidRPr="00B8048A">
              <w:rPr>
                <w:kern w:val="3"/>
              </w:rPr>
              <w:t xml:space="preserve">Дементьева, А. Г. Корпоративное управление [Электронный ресурс]: учебник / А. Г. Дементьева. - Москва: Магистр: ИНФРА-М, 2018. - 496 </w:t>
            </w:r>
            <w:proofErr w:type="spellStart"/>
            <w:r w:rsidRPr="00B8048A">
              <w:rPr>
                <w:kern w:val="3"/>
              </w:rPr>
              <w:t>с.</w:t>
            </w:r>
            <w:hyperlink r:id="rId7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=979139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proofErr w:type="spellStart"/>
            <w:r w:rsidRPr="00B8048A">
              <w:rPr>
                <w:kern w:val="3"/>
              </w:rPr>
              <w:t>Рыманов</w:t>
            </w:r>
            <w:proofErr w:type="spellEnd"/>
            <w:r w:rsidRPr="00B8048A">
              <w:rPr>
                <w:kern w:val="3"/>
              </w:rPr>
              <w:t xml:space="preserve">, А. Ю. Корпоративное управление [Электронный ресурс]: учебник по направлению подготовки 38.03.02 «Менеджмент» / А. Ю. </w:t>
            </w:r>
            <w:proofErr w:type="spellStart"/>
            <w:r w:rsidRPr="00B8048A">
              <w:rPr>
                <w:kern w:val="3"/>
              </w:rPr>
              <w:t>Рыманов</w:t>
            </w:r>
            <w:proofErr w:type="spellEnd"/>
            <w:r w:rsidRPr="00B8048A">
              <w:rPr>
                <w:kern w:val="3"/>
              </w:rPr>
              <w:t xml:space="preserve">, И. Ю. </w:t>
            </w:r>
            <w:proofErr w:type="spellStart"/>
            <w:r w:rsidRPr="00B8048A">
              <w:rPr>
                <w:kern w:val="3"/>
              </w:rPr>
              <w:t>Бочарова</w:t>
            </w:r>
            <w:proofErr w:type="spellEnd"/>
            <w:r w:rsidRPr="00B8048A">
              <w:rPr>
                <w:kern w:val="3"/>
              </w:rPr>
              <w:t xml:space="preserve">. - 2-е изд., </w:t>
            </w:r>
            <w:proofErr w:type="spellStart"/>
            <w:r w:rsidRPr="00B8048A">
              <w:rPr>
                <w:kern w:val="3"/>
              </w:rPr>
              <w:t>перераб</w:t>
            </w:r>
            <w:proofErr w:type="spellEnd"/>
            <w:r w:rsidRPr="00B8048A">
              <w:rPr>
                <w:kern w:val="3"/>
              </w:rPr>
              <w:t xml:space="preserve">. и доп. - Москва: ИНФРА-М, 2018. - 395 </w:t>
            </w:r>
            <w:proofErr w:type="spellStart"/>
            <w:r w:rsidRPr="00B8048A">
              <w:rPr>
                <w:kern w:val="3"/>
              </w:rPr>
              <w:t>с.</w:t>
            </w:r>
            <w:hyperlink r:id="rId8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=952121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0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proofErr w:type="spellStart"/>
            <w:r w:rsidRPr="00B8048A">
              <w:rPr>
                <w:kern w:val="3"/>
              </w:rPr>
              <w:t>Тюлин</w:t>
            </w:r>
            <w:proofErr w:type="spellEnd"/>
            <w:r w:rsidRPr="00B8048A">
              <w:rPr>
                <w:kern w:val="3"/>
              </w:rPr>
              <w:t>, А.Е. Корпоративное управление. Методологический инструментарий [Текст] : Учебник. - 1. - Москва : ООО "Научно-издательский центр ИНФРА-М", 2019. - 216 с. </w:t>
            </w:r>
            <w:hyperlink r:id="rId9" w:history="1">
              <w:r w:rsidRPr="00B8048A">
                <w:rPr>
                  <w:rStyle w:val="afffffffc"/>
                </w:rPr>
                <w:t>http://znanium.com/go.php?id=1019338</w:t>
              </w:r>
            </w:hyperlink>
          </w:p>
          <w:p w:rsidR="00F0606B" w:rsidRPr="00B8048A" w:rsidRDefault="00F0606B" w:rsidP="00F060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8048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color w:val="0000FF"/>
                <w:u w:val="single"/>
              </w:rPr>
            </w:pPr>
            <w:r w:rsidRPr="00B8048A">
              <w:rPr>
                <w:kern w:val="3"/>
              </w:rPr>
              <w:t xml:space="preserve">Корпоративное управление [Текст] : учебное пособие / И. Н. Ткаченко ; М-во науки и </w:t>
            </w:r>
            <w:proofErr w:type="spellStart"/>
            <w:r w:rsidRPr="00B8048A">
              <w:rPr>
                <w:kern w:val="3"/>
              </w:rPr>
              <w:t>высш</w:t>
            </w:r>
            <w:proofErr w:type="spellEnd"/>
            <w:r w:rsidRPr="00B8048A">
              <w:rPr>
                <w:kern w:val="3"/>
              </w:rPr>
              <w:t xml:space="preserve">. образования Рос. Федерации, Урал. гос. </w:t>
            </w:r>
            <w:proofErr w:type="spellStart"/>
            <w:r w:rsidRPr="00B8048A">
              <w:rPr>
                <w:kern w:val="3"/>
              </w:rPr>
              <w:t>экон</w:t>
            </w:r>
            <w:proofErr w:type="spellEnd"/>
            <w:r w:rsidRPr="00B8048A">
              <w:rPr>
                <w:kern w:val="3"/>
              </w:rPr>
              <w:t>. ун-т. - Екатеринбург : [Издательство УрГЭУ], 2018. - 190 с. -58 экз.</w:t>
            </w:r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r w:rsidRPr="00B8048A">
              <w:rPr>
                <w:kern w:val="3"/>
              </w:rPr>
              <w:t xml:space="preserve">Дементьева, А. Г. Практика принятия решений в глобальном бизнесе [Электронный ресурс] : научное издание / А. Г. Дементьева ; </w:t>
            </w:r>
            <w:proofErr w:type="spellStart"/>
            <w:r w:rsidRPr="00B8048A">
              <w:rPr>
                <w:kern w:val="3"/>
              </w:rPr>
              <w:t>Моск</w:t>
            </w:r>
            <w:proofErr w:type="spellEnd"/>
            <w:r w:rsidRPr="00B8048A">
              <w:rPr>
                <w:kern w:val="3"/>
              </w:rPr>
              <w:t xml:space="preserve">. гос. ин-т </w:t>
            </w:r>
            <w:proofErr w:type="spellStart"/>
            <w:r w:rsidRPr="00B8048A">
              <w:rPr>
                <w:kern w:val="3"/>
              </w:rPr>
              <w:t>междунар</w:t>
            </w:r>
            <w:proofErr w:type="spellEnd"/>
            <w:r w:rsidRPr="00B8048A">
              <w:rPr>
                <w:kern w:val="3"/>
              </w:rPr>
              <w:t xml:space="preserve">. отношений (ун-т) МИД РФ. - Москва : Магистр: ИНФРА-М, 2014. - 336 </w:t>
            </w:r>
            <w:proofErr w:type="spellStart"/>
            <w:r w:rsidRPr="00B8048A">
              <w:rPr>
                <w:kern w:val="3"/>
              </w:rPr>
              <w:t>с.</w:t>
            </w:r>
            <w:hyperlink r:id="rId10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=454335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  <w:rPr>
                <w:rStyle w:val="afffffffc"/>
              </w:rPr>
            </w:pPr>
            <w:proofErr w:type="spellStart"/>
            <w:r w:rsidRPr="00B8048A">
              <w:rPr>
                <w:kern w:val="3"/>
              </w:rPr>
              <w:t>Ивашковская</w:t>
            </w:r>
            <w:proofErr w:type="spellEnd"/>
            <w:r w:rsidRPr="00B8048A">
              <w:rPr>
                <w:kern w:val="3"/>
              </w:rPr>
              <w:t xml:space="preserve">, И. В. Моделирование стоимости компании. Стратегическая ответственность совета директоров [Электронный ресурс] : Монография / И. В. </w:t>
            </w:r>
            <w:proofErr w:type="spellStart"/>
            <w:r w:rsidRPr="00B8048A">
              <w:rPr>
                <w:kern w:val="3"/>
              </w:rPr>
              <w:t>Ивашковская</w:t>
            </w:r>
            <w:proofErr w:type="spellEnd"/>
            <w:r w:rsidRPr="00B8048A">
              <w:rPr>
                <w:kern w:val="3"/>
              </w:rPr>
              <w:t xml:space="preserve">. - Москва : ИНФРА-М, 2016. - 432 </w:t>
            </w:r>
            <w:proofErr w:type="spellStart"/>
            <w:r w:rsidRPr="00B8048A">
              <w:rPr>
                <w:kern w:val="3"/>
              </w:rPr>
              <w:t>с.</w:t>
            </w:r>
            <w:hyperlink r:id="rId11" w:history="1">
              <w:r w:rsidRPr="00B8048A">
                <w:rPr>
                  <w:rStyle w:val="afffffffc"/>
                </w:rPr>
                <w:t>http</w:t>
              </w:r>
              <w:proofErr w:type="spellEnd"/>
              <w:r w:rsidRPr="00B8048A">
                <w:rPr>
                  <w:rStyle w:val="afffffffc"/>
                </w:rPr>
                <w:t>://znanium.com/</w:t>
              </w:r>
              <w:proofErr w:type="spellStart"/>
              <w:r w:rsidRPr="00B8048A">
                <w:rPr>
                  <w:rStyle w:val="afffffffc"/>
                </w:rPr>
                <w:t>go.php?id</w:t>
              </w:r>
              <w:proofErr w:type="spellEnd"/>
              <w:r w:rsidRPr="00B8048A">
                <w:rPr>
                  <w:rStyle w:val="afffffffc"/>
                </w:rPr>
                <w:t>=549076</w:t>
              </w:r>
            </w:hyperlink>
          </w:p>
          <w:p w:rsidR="00F0606B" w:rsidRPr="00B8048A" w:rsidRDefault="00F0606B" w:rsidP="00D106C4">
            <w:pPr>
              <w:pStyle w:val="aff2"/>
              <w:numPr>
                <w:ilvl w:val="0"/>
                <w:numId w:val="12"/>
              </w:numPr>
              <w:tabs>
                <w:tab w:val="left" w:pos="464"/>
              </w:tabs>
              <w:autoSpaceDN w:val="0"/>
              <w:ind w:left="0" w:firstLine="0"/>
              <w:jc w:val="both"/>
            </w:pPr>
            <w:r w:rsidRPr="00B8048A">
              <w:rPr>
                <w:kern w:val="3"/>
              </w:rPr>
              <w:t xml:space="preserve">Розанова, Н. М. Корпоративное управление [Текст]: учебник для </w:t>
            </w:r>
            <w:proofErr w:type="spellStart"/>
            <w:r w:rsidRPr="00B8048A">
              <w:rPr>
                <w:kern w:val="3"/>
              </w:rPr>
              <w:t>бакалавриата</w:t>
            </w:r>
            <w:proofErr w:type="spellEnd"/>
            <w:r w:rsidRPr="00B8048A">
              <w:rPr>
                <w:kern w:val="3"/>
              </w:rPr>
              <w:t xml:space="preserve"> и магистратуры: для студентов вузов, обучающихся по экономическим направлениям и специальностям</w:t>
            </w:r>
            <w:r w:rsidRPr="00B8048A">
              <w:rPr>
                <w:color w:val="000000"/>
              </w:rPr>
              <w:t xml:space="preserve"> / Н. М. Розанова; </w:t>
            </w:r>
            <w:proofErr w:type="spellStart"/>
            <w:r w:rsidRPr="00B8048A">
              <w:rPr>
                <w:color w:val="000000"/>
              </w:rPr>
              <w:t>Высш</w:t>
            </w:r>
            <w:proofErr w:type="spellEnd"/>
            <w:r w:rsidRPr="00B8048A">
              <w:rPr>
                <w:color w:val="000000"/>
              </w:rPr>
              <w:t xml:space="preserve">. </w:t>
            </w:r>
            <w:proofErr w:type="spellStart"/>
            <w:r w:rsidRPr="00B8048A">
              <w:rPr>
                <w:color w:val="000000"/>
              </w:rPr>
              <w:t>шк</w:t>
            </w:r>
            <w:proofErr w:type="spellEnd"/>
            <w:r w:rsidRPr="00B8048A">
              <w:rPr>
                <w:color w:val="000000"/>
              </w:rPr>
              <w:t xml:space="preserve">. экономики - Нац. </w:t>
            </w:r>
            <w:proofErr w:type="spellStart"/>
            <w:r w:rsidRPr="00B8048A">
              <w:rPr>
                <w:color w:val="000000"/>
              </w:rPr>
              <w:t>исслед</w:t>
            </w:r>
            <w:proofErr w:type="spellEnd"/>
            <w:r w:rsidRPr="00B8048A">
              <w:rPr>
                <w:color w:val="000000"/>
              </w:rPr>
              <w:t xml:space="preserve">. ун-т. - Москва: </w:t>
            </w:r>
            <w:proofErr w:type="spellStart"/>
            <w:r w:rsidRPr="00B8048A">
              <w:rPr>
                <w:color w:val="000000"/>
              </w:rPr>
              <w:t>Юрайт</w:t>
            </w:r>
            <w:proofErr w:type="spellEnd"/>
            <w:r w:rsidRPr="00B8048A">
              <w:rPr>
                <w:color w:val="000000"/>
              </w:rPr>
              <w:t>, 2017. - 339 с. 30экз.</w:t>
            </w:r>
            <w:r w:rsidRPr="00B8048A">
              <w:rPr>
                <w:rFonts w:ascii="Arial" w:hAnsi="Arial" w:cs="Arial"/>
                <w:color w:val="000000"/>
              </w:rPr>
              <w:t xml:space="preserve">  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>
            <w:pPr>
              <w:rPr>
                <w:b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81C09" w:rsidRPr="00B8048A" w:rsidRDefault="00B234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8048A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B8048A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81C09" w:rsidRPr="00B8048A" w:rsidRDefault="00B234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81C09" w:rsidRPr="00B8048A" w:rsidRDefault="00B23442">
            <w:pPr>
              <w:rPr>
                <w:b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 w:rsidRPr="00B8048A">
              <w:rPr>
                <w:b/>
                <w:color w:val="000000" w:themeColor="text1"/>
                <w:sz w:val="24"/>
                <w:szCs w:val="24"/>
              </w:rPr>
              <w:lastRenderedPageBreak/>
              <w:t>телекоммуникационной сети «Интернет»:</w:t>
            </w:r>
          </w:p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581C09" w:rsidRPr="00B8048A" w:rsidRDefault="00B23442">
            <w:pPr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581C09" w:rsidRPr="00B8048A" w:rsidRDefault="00B23442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  <w:r w:rsidRPr="00B8048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E7E6E6" w:themeFill="background2"/>
          </w:tcPr>
          <w:p w:rsidR="00581C09" w:rsidRPr="00B8048A" w:rsidRDefault="00B23442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8048A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0606B" w:rsidRPr="00B8048A">
        <w:tc>
          <w:tcPr>
            <w:tcW w:w="10490" w:type="dxa"/>
            <w:gridSpan w:val="3"/>
            <w:shd w:val="clear" w:color="auto" w:fill="auto"/>
          </w:tcPr>
          <w:p w:rsidR="001254C8" w:rsidRPr="00B8048A" w:rsidRDefault="001254C8" w:rsidP="001254C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B8048A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  <w:r w:rsidRPr="00B8048A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1C09" w:rsidRPr="00B8048A" w:rsidRDefault="00581C09">
      <w:pPr>
        <w:ind w:left="-284"/>
        <w:rPr>
          <w:color w:val="000000" w:themeColor="text1"/>
          <w:sz w:val="24"/>
          <w:szCs w:val="24"/>
        </w:rPr>
      </w:pPr>
    </w:p>
    <w:p w:rsidR="00581C09" w:rsidRPr="00B8048A" w:rsidRDefault="00581C09">
      <w:pPr>
        <w:ind w:left="-284"/>
        <w:rPr>
          <w:color w:val="000000" w:themeColor="text1"/>
          <w:sz w:val="24"/>
          <w:szCs w:val="24"/>
        </w:rPr>
      </w:pPr>
    </w:p>
    <w:p w:rsidR="00581C09" w:rsidRPr="00B8048A" w:rsidRDefault="00581C09">
      <w:pPr>
        <w:ind w:left="-284"/>
        <w:rPr>
          <w:color w:val="000000" w:themeColor="text1"/>
          <w:sz w:val="24"/>
          <w:szCs w:val="24"/>
        </w:rPr>
      </w:pPr>
    </w:p>
    <w:p w:rsidR="00581C09" w:rsidRPr="00B8048A" w:rsidRDefault="00B23442">
      <w:pPr>
        <w:ind w:left="-284"/>
        <w:rPr>
          <w:color w:val="000000" w:themeColor="text1"/>
          <w:sz w:val="24"/>
          <w:szCs w:val="24"/>
        </w:rPr>
      </w:pPr>
      <w:r w:rsidRPr="00B8048A">
        <w:rPr>
          <w:color w:val="000000" w:themeColor="text1"/>
          <w:sz w:val="24"/>
          <w:szCs w:val="24"/>
        </w:rPr>
        <w:t>Аннотацию подготовила                                                                    Ткаченко И.Н.</w:t>
      </w:r>
    </w:p>
    <w:p w:rsidR="00581C09" w:rsidRPr="00B8048A" w:rsidRDefault="00B23442">
      <w:pPr>
        <w:ind w:left="-284"/>
        <w:rPr>
          <w:color w:val="000000" w:themeColor="text1"/>
          <w:sz w:val="24"/>
          <w:szCs w:val="24"/>
        </w:rPr>
      </w:pPr>
      <w:r w:rsidRPr="00B8048A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</w:p>
    <w:p w:rsidR="00581C09" w:rsidRPr="00B8048A" w:rsidRDefault="00B23442">
      <w:pPr>
        <w:ind w:left="-284"/>
        <w:rPr>
          <w:color w:val="000000" w:themeColor="text1"/>
          <w:sz w:val="24"/>
          <w:szCs w:val="24"/>
        </w:rPr>
      </w:pPr>
      <w:r w:rsidRPr="00B8048A">
        <w:rPr>
          <w:color w:val="000000" w:themeColor="text1"/>
          <w:sz w:val="24"/>
          <w:szCs w:val="24"/>
        </w:rPr>
        <w:t>Заведующий каф.</w:t>
      </w:r>
    </w:p>
    <w:p w:rsidR="00581C09" w:rsidRPr="00B8048A" w:rsidRDefault="000F0C69">
      <w:pPr>
        <w:ind w:left="-284"/>
        <w:rPr>
          <w:color w:val="000000" w:themeColor="text1"/>
          <w:sz w:val="24"/>
          <w:szCs w:val="24"/>
        </w:rPr>
      </w:pPr>
      <w:r w:rsidRPr="00B8048A">
        <w:rPr>
          <w:color w:val="000000" w:themeColor="text1"/>
          <w:sz w:val="24"/>
          <w:szCs w:val="24"/>
        </w:rPr>
        <w:t>_____________________</w:t>
      </w:r>
      <w:r w:rsidRPr="00B8048A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Pr="00B8048A">
        <w:rPr>
          <w:color w:val="000000" w:themeColor="text1"/>
          <w:sz w:val="24"/>
          <w:szCs w:val="24"/>
        </w:rPr>
        <w:tab/>
      </w:r>
      <w:r w:rsidRPr="00B8048A">
        <w:rPr>
          <w:color w:val="000000" w:themeColor="text1"/>
          <w:sz w:val="24"/>
          <w:szCs w:val="24"/>
        </w:rPr>
        <w:tab/>
      </w:r>
      <w:r w:rsidRPr="00B8048A">
        <w:rPr>
          <w:color w:val="000000" w:themeColor="text1"/>
          <w:sz w:val="24"/>
          <w:szCs w:val="24"/>
        </w:rPr>
        <w:tab/>
      </w:r>
      <w:r w:rsidRPr="00B8048A">
        <w:rPr>
          <w:color w:val="000000" w:themeColor="text1"/>
          <w:sz w:val="24"/>
          <w:szCs w:val="24"/>
        </w:rPr>
        <w:tab/>
      </w:r>
      <w:r w:rsidRPr="00B8048A">
        <w:rPr>
          <w:color w:val="000000" w:themeColor="text1"/>
          <w:sz w:val="24"/>
          <w:szCs w:val="24"/>
        </w:rPr>
        <w:tab/>
      </w:r>
      <w:r w:rsidR="00B23442" w:rsidRPr="00B8048A">
        <w:rPr>
          <w:color w:val="000000" w:themeColor="text1"/>
          <w:sz w:val="24"/>
          <w:szCs w:val="24"/>
        </w:rPr>
        <w:t>Ткаченко И.Н.</w:t>
      </w:r>
      <w:r w:rsidR="00B23442" w:rsidRPr="00B8048A">
        <w:rPr>
          <w:color w:val="000000" w:themeColor="text1"/>
          <w:sz w:val="24"/>
          <w:szCs w:val="24"/>
          <w:u w:val="single"/>
        </w:rPr>
        <w:t xml:space="preserve"> </w:t>
      </w:r>
    </w:p>
    <w:sectPr w:rsidR="00581C09" w:rsidRPr="00B8048A" w:rsidSect="00581C09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7BF"/>
    <w:multiLevelType w:val="hybridMultilevel"/>
    <w:tmpl w:val="ECC61184"/>
    <w:lvl w:ilvl="0" w:tplc="3A0ADA0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44D19"/>
    <w:multiLevelType w:val="multilevel"/>
    <w:tmpl w:val="B5B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44F83"/>
    <w:multiLevelType w:val="hybridMultilevel"/>
    <w:tmpl w:val="4F0846DC"/>
    <w:lvl w:ilvl="0" w:tplc="0419000F">
      <w:start w:val="1"/>
      <w:numFmt w:val="decimal"/>
      <w:lvlText w:val="%1."/>
      <w:lvlJc w:val="left"/>
      <w:pPr>
        <w:ind w:left="-1065" w:hanging="360"/>
      </w:pPr>
    </w:lvl>
    <w:lvl w:ilvl="1" w:tplc="04190019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3" w15:restartNumberingAfterBreak="0">
    <w:nsid w:val="39CC0179"/>
    <w:multiLevelType w:val="multilevel"/>
    <w:tmpl w:val="8CD2C4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2060B"/>
    <w:multiLevelType w:val="multilevel"/>
    <w:tmpl w:val="20E07CE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24CF0"/>
    <w:multiLevelType w:val="multilevel"/>
    <w:tmpl w:val="D180C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25BC2"/>
    <w:multiLevelType w:val="hybridMultilevel"/>
    <w:tmpl w:val="8DEAE62E"/>
    <w:lvl w:ilvl="0" w:tplc="C7EE8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7C6EF7"/>
    <w:multiLevelType w:val="multilevel"/>
    <w:tmpl w:val="B68A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6A41B8"/>
    <w:multiLevelType w:val="hybridMultilevel"/>
    <w:tmpl w:val="0A441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D55618"/>
    <w:multiLevelType w:val="multilevel"/>
    <w:tmpl w:val="611AA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CFC6CB9"/>
    <w:multiLevelType w:val="hybridMultilevel"/>
    <w:tmpl w:val="4F084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266839"/>
    <w:multiLevelType w:val="hybridMultilevel"/>
    <w:tmpl w:val="ECC61184"/>
    <w:lvl w:ilvl="0" w:tplc="3A0ADA0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09"/>
    <w:rsid w:val="00027107"/>
    <w:rsid w:val="00090AC6"/>
    <w:rsid w:val="000F0C69"/>
    <w:rsid w:val="00124D9C"/>
    <w:rsid w:val="001254C8"/>
    <w:rsid w:val="00581C09"/>
    <w:rsid w:val="007B23D6"/>
    <w:rsid w:val="008B6851"/>
    <w:rsid w:val="00942187"/>
    <w:rsid w:val="00B23442"/>
    <w:rsid w:val="00B8048A"/>
    <w:rsid w:val="00C72847"/>
    <w:rsid w:val="00C77E54"/>
    <w:rsid w:val="00D106C4"/>
    <w:rsid w:val="00ED37CB"/>
    <w:rsid w:val="00F0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066D-CE1F-4688-A377-A7F5DBC9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581C09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uiPriority w:val="99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581C09"/>
    <w:rPr>
      <w:rFonts w:cs="Courier New"/>
    </w:rPr>
  </w:style>
  <w:style w:type="character" w:customStyle="1" w:styleId="ListLabel2">
    <w:name w:val="ListLabel 2"/>
    <w:qFormat/>
    <w:rsid w:val="00581C09"/>
    <w:rPr>
      <w:rFonts w:cs="Courier New"/>
    </w:rPr>
  </w:style>
  <w:style w:type="character" w:customStyle="1" w:styleId="ListLabel3">
    <w:name w:val="ListLabel 3"/>
    <w:qFormat/>
    <w:rsid w:val="00581C09"/>
    <w:rPr>
      <w:rFonts w:cs="Courier New"/>
    </w:rPr>
  </w:style>
  <w:style w:type="character" w:customStyle="1" w:styleId="ListLabel4">
    <w:name w:val="ListLabel 4"/>
    <w:qFormat/>
    <w:rsid w:val="00581C09"/>
    <w:rPr>
      <w:rFonts w:cs="Courier New"/>
    </w:rPr>
  </w:style>
  <w:style w:type="character" w:customStyle="1" w:styleId="ListLabel5">
    <w:name w:val="ListLabel 5"/>
    <w:qFormat/>
    <w:rsid w:val="00581C09"/>
    <w:rPr>
      <w:rFonts w:cs="Courier New"/>
    </w:rPr>
  </w:style>
  <w:style w:type="character" w:customStyle="1" w:styleId="ListLabel6">
    <w:name w:val="ListLabel 6"/>
    <w:qFormat/>
    <w:rsid w:val="00581C09"/>
    <w:rPr>
      <w:rFonts w:cs="Courier New"/>
    </w:rPr>
  </w:style>
  <w:style w:type="character" w:customStyle="1" w:styleId="ListLabel7">
    <w:name w:val="ListLabel 7"/>
    <w:qFormat/>
    <w:rsid w:val="00581C09"/>
    <w:rPr>
      <w:rFonts w:cs="Courier New"/>
    </w:rPr>
  </w:style>
  <w:style w:type="character" w:customStyle="1" w:styleId="ListLabel8">
    <w:name w:val="ListLabel 8"/>
    <w:qFormat/>
    <w:rsid w:val="00581C09"/>
    <w:rPr>
      <w:rFonts w:cs="Courier New"/>
    </w:rPr>
  </w:style>
  <w:style w:type="character" w:customStyle="1" w:styleId="ListLabel9">
    <w:name w:val="ListLabel 9"/>
    <w:qFormat/>
    <w:rsid w:val="00581C09"/>
    <w:rPr>
      <w:rFonts w:cs="Courier New"/>
    </w:rPr>
  </w:style>
  <w:style w:type="character" w:customStyle="1" w:styleId="ListLabel10">
    <w:name w:val="ListLabel 10"/>
    <w:qFormat/>
    <w:rsid w:val="00581C09"/>
    <w:rPr>
      <w:rFonts w:cs="Courier New"/>
    </w:rPr>
  </w:style>
  <w:style w:type="character" w:customStyle="1" w:styleId="ListLabel11">
    <w:name w:val="ListLabel 11"/>
    <w:qFormat/>
    <w:rsid w:val="00581C09"/>
    <w:rPr>
      <w:rFonts w:cs="Courier New"/>
    </w:rPr>
  </w:style>
  <w:style w:type="character" w:customStyle="1" w:styleId="ListLabel12">
    <w:name w:val="ListLabel 12"/>
    <w:qFormat/>
    <w:rsid w:val="00581C09"/>
    <w:rPr>
      <w:b/>
      <w:i w:val="0"/>
    </w:rPr>
  </w:style>
  <w:style w:type="character" w:customStyle="1" w:styleId="ListLabel13">
    <w:name w:val="ListLabel 13"/>
    <w:qFormat/>
    <w:rsid w:val="00581C09"/>
    <w:rPr>
      <w:color w:val="000000"/>
    </w:rPr>
  </w:style>
  <w:style w:type="character" w:customStyle="1" w:styleId="ListLabel14">
    <w:name w:val="ListLabel 14"/>
    <w:qFormat/>
    <w:rsid w:val="00581C09"/>
    <w:rPr>
      <w:rFonts w:cs="Courier New"/>
    </w:rPr>
  </w:style>
  <w:style w:type="character" w:customStyle="1" w:styleId="ListLabel15">
    <w:name w:val="ListLabel 15"/>
    <w:qFormat/>
    <w:rsid w:val="00581C09"/>
    <w:rPr>
      <w:rFonts w:cs="Courier New"/>
    </w:rPr>
  </w:style>
  <w:style w:type="character" w:customStyle="1" w:styleId="ListLabel16">
    <w:name w:val="ListLabel 16"/>
    <w:qFormat/>
    <w:rsid w:val="00581C09"/>
    <w:rPr>
      <w:rFonts w:cs="Courier New"/>
    </w:rPr>
  </w:style>
  <w:style w:type="character" w:customStyle="1" w:styleId="ListLabel17">
    <w:name w:val="ListLabel 17"/>
    <w:qFormat/>
    <w:rsid w:val="00581C09"/>
    <w:rPr>
      <w:spacing w:val="-1"/>
      <w:sz w:val="20"/>
      <w:szCs w:val="20"/>
    </w:rPr>
  </w:style>
  <w:style w:type="character" w:customStyle="1" w:styleId="ListLabel18">
    <w:name w:val="ListLabel 18"/>
    <w:qFormat/>
    <w:rsid w:val="00581C09"/>
    <w:rPr>
      <w:spacing w:val="-1"/>
      <w:sz w:val="20"/>
      <w:szCs w:val="20"/>
    </w:rPr>
  </w:style>
  <w:style w:type="character" w:customStyle="1" w:styleId="ListLabel19">
    <w:name w:val="ListLabel 19"/>
    <w:qFormat/>
    <w:rsid w:val="00581C09"/>
    <w:rPr>
      <w:sz w:val="22"/>
    </w:rPr>
  </w:style>
  <w:style w:type="character" w:customStyle="1" w:styleId="ListLabel20">
    <w:name w:val="ListLabel 20"/>
    <w:qFormat/>
    <w:rsid w:val="00581C09"/>
    <w:rPr>
      <w:b w:val="0"/>
      <w:i w:val="0"/>
      <w:sz w:val="20"/>
    </w:rPr>
  </w:style>
  <w:style w:type="character" w:customStyle="1" w:styleId="ListLabel21">
    <w:name w:val="ListLabel 21"/>
    <w:qFormat/>
    <w:rsid w:val="00581C09"/>
    <w:rPr>
      <w:spacing w:val="-1"/>
      <w:sz w:val="22"/>
    </w:rPr>
  </w:style>
  <w:style w:type="character" w:customStyle="1" w:styleId="ListLabel22">
    <w:name w:val="ListLabel 22"/>
    <w:qFormat/>
    <w:rsid w:val="00581C09"/>
    <w:rPr>
      <w:b w:val="0"/>
      <w:i w:val="0"/>
      <w:sz w:val="20"/>
    </w:rPr>
  </w:style>
  <w:style w:type="character" w:customStyle="1" w:styleId="ListLabel23">
    <w:name w:val="ListLabel 23"/>
    <w:qFormat/>
    <w:rsid w:val="00581C09"/>
    <w:rPr>
      <w:b w:val="0"/>
      <w:i w:val="0"/>
      <w:sz w:val="18"/>
      <w:szCs w:val="18"/>
    </w:rPr>
  </w:style>
  <w:style w:type="character" w:customStyle="1" w:styleId="ListLabel24">
    <w:name w:val="ListLabel 24"/>
    <w:qFormat/>
    <w:rsid w:val="00581C09"/>
    <w:rPr>
      <w:b w:val="0"/>
      <w:i w:val="0"/>
      <w:sz w:val="22"/>
    </w:rPr>
  </w:style>
  <w:style w:type="character" w:customStyle="1" w:styleId="ListLabel25">
    <w:name w:val="ListLabel 25"/>
    <w:qFormat/>
    <w:rsid w:val="00581C09"/>
    <w:rPr>
      <w:spacing w:val="-1"/>
      <w:sz w:val="22"/>
      <w:szCs w:val="22"/>
    </w:rPr>
  </w:style>
  <w:style w:type="character" w:customStyle="1" w:styleId="ListLabel26">
    <w:name w:val="ListLabel 26"/>
    <w:qFormat/>
    <w:rsid w:val="00581C09"/>
    <w:rPr>
      <w:sz w:val="22"/>
    </w:rPr>
  </w:style>
  <w:style w:type="character" w:customStyle="1" w:styleId="ListLabel27">
    <w:name w:val="ListLabel 27"/>
    <w:qFormat/>
    <w:rsid w:val="00581C09"/>
    <w:rPr>
      <w:sz w:val="20"/>
    </w:rPr>
  </w:style>
  <w:style w:type="character" w:customStyle="1" w:styleId="ListLabel28">
    <w:name w:val="ListLabel 28"/>
    <w:qFormat/>
    <w:rsid w:val="00581C09"/>
    <w:rPr>
      <w:b w:val="0"/>
      <w:i w:val="0"/>
      <w:sz w:val="22"/>
    </w:rPr>
  </w:style>
  <w:style w:type="character" w:customStyle="1" w:styleId="ListLabel29">
    <w:name w:val="ListLabel 29"/>
    <w:qFormat/>
    <w:rsid w:val="00581C09"/>
    <w:rPr>
      <w:spacing w:val="-1"/>
      <w:sz w:val="22"/>
      <w:szCs w:val="22"/>
    </w:rPr>
  </w:style>
  <w:style w:type="character" w:customStyle="1" w:styleId="ListLabel30">
    <w:name w:val="ListLabel 30"/>
    <w:qFormat/>
    <w:rsid w:val="00581C09"/>
    <w:rPr>
      <w:b w:val="0"/>
      <w:i w:val="0"/>
      <w:sz w:val="22"/>
    </w:rPr>
  </w:style>
  <w:style w:type="character" w:customStyle="1" w:styleId="ListLabel31">
    <w:name w:val="ListLabel 31"/>
    <w:qFormat/>
    <w:rsid w:val="00581C09"/>
    <w:rPr>
      <w:sz w:val="22"/>
    </w:rPr>
  </w:style>
  <w:style w:type="character" w:customStyle="1" w:styleId="ListLabel32">
    <w:name w:val="ListLabel 32"/>
    <w:qFormat/>
    <w:rsid w:val="00581C09"/>
    <w:rPr>
      <w:b w:val="0"/>
      <w:i w:val="0"/>
      <w:sz w:val="18"/>
      <w:szCs w:val="18"/>
    </w:rPr>
  </w:style>
  <w:style w:type="character" w:customStyle="1" w:styleId="ListLabel33">
    <w:name w:val="ListLabel 33"/>
    <w:qFormat/>
    <w:rsid w:val="00581C09"/>
    <w:rPr>
      <w:sz w:val="22"/>
    </w:rPr>
  </w:style>
  <w:style w:type="character" w:customStyle="1" w:styleId="ListLabel34">
    <w:name w:val="ListLabel 34"/>
    <w:qFormat/>
    <w:rsid w:val="00581C09"/>
    <w:rPr>
      <w:b/>
      <w:sz w:val="22"/>
      <w:szCs w:val="22"/>
    </w:rPr>
  </w:style>
  <w:style w:type="character" w:customStyle="1" w:styleId="ListLabel35">
    <w:name w:val="ListLabel 35"/>
    <w:qFormat/>
    <w:rsid w:val="00581C09"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sid w:val="00581C09"/>
    <w:rPr>
      <w:rFonts w:cs="Times New Roman"/>
      <w:sz w:val="22"/>
    </w:rPr>
  </w:style>
  <w:style w:type="character" w:customStyle="1" w:styleId="ListLabel37">
    <w:name w:val="ListLabel 37"/>
    <w:qFormat/>
    <w:rsid w:val="00581C09"/>
    <w:rPr>
      <w:rFonts w:cs="Times New Roman"/>
    </w:rPr>
  </w:style>
  <w:style w:type="character" w:customStyle="1" w:styleId="ListLabel38">
    <w:name w:val="ListLabel 38"/>
    <w:qFormat/>
    <w:rsid w:val="00581C09"/>
    <w:rPr>
      <w:rFonts w:cs="Times New Roman"/>
    </w:rPr>
  </w:style>
  <w:style w:type="character" w:customStyle="1" w:styleId="ListLabel39">
    <w:name w:val="ListLabel 39"/>
    <w:qFormat/>
    <w:rsid w:val="00581C09"/>
    <w:rPr>
      <w:rFonts w:cs="Times New Roman"/>
    </w:rPr>
  </w:style>
  <w:style w:type="character" w:customStyle="1" w:styleId="ListLabel40">
    <w:name w:val="ListLabel 40"/>
    <w:qFormat/>
    <w:rsid w:val="00581C09"/>
    <w:rPr>
      <w:rFonts w:cs="Times New Roman"/>
    </w:rPr>
  </w:style>
  <w:style w:type="character" w:customStyle="1" w:styleId="ListLabel41">
    <w:name w:val="ListLabel 41"/>
    <w:qFormat/>
    <w:rsid w:val="00581C09"/>
    <w:rPr>
      <w:rFonts w:cs="Times New Roman"/>
    </w:rPr>
  </w:style>
  <w:style w:type="character" w:customStyle="1" w:styleId="ListLabel42">
    <w:name w:val="ListLabel 42"/>
    <w:qFormat/>
    <w:rsid w:val="00581C09"/>
    <w:rPr>
      <w:rFonts w:cs="Times New Roman"/>
    </w:rPr>
  </w:style>
  <w:style w:type="character" w:customStyle="1" w:styleId="ListLabel43">
    <w:name w:val="ListLabel 43"/>
    <w:qFormat/>
    <w:rsid w:val="00581C09"/>
    <w:rPr>
      <w:rFonts w:cs="Times New Roman"/>
    </w:rPr>
  </w:style>
  <w:style w:type="character" w:customStyle="1" w:styleId="ListLabel44">
    <w:name w:val="ListLabel 44"/>
    <w:qFormat/>
    <w:rsid w:val="00581C09"/>
    <w:rPr>
      <w:spacing w:val="-1"/>
      <w:sz w:val="22"/>
    </w:rPr>
  </w:style>
  <w:style w:type="character" w:customStyle="1" w:styleId="ListLabel45">
    <w:name w:val="ListLabel 45"/>
    <w:qFormat/>
    <w:rsid w:val="00581C09"/>
    <w:rPr>
      <w:sz w:val="22"/>
    </w:rPr>
  </w:style>
  <w:style w:type="character" w:customStyle="1" w:styleId="ListLabel46">
    <w:name w:val="ListLabel 46"/>
    <w:qFormat/>
    <w:rsid w:val="00581C09"/>
    <w:rPr>
      <w:b w:val="0"/>
      <w:color w:val="auto"/>
      <w:sz w:val="22"/>
    </w:rPr>
  </w:style>
  <w:style w:type="character" w:customStyle="1" w:styleId="ListLabel47">
    <w:name w:val="ListLabel 47"/>
    <w:qFormat/>
    <w:rsid w:val="00581C09"/>
    <w:rPr>
      <w:b w:val="0"/>
      <w:color w:val="auto"/>
      <w:sz w:val="22"/>
    </w:rPr>
  </w:style>
  <w:style w:type="character" w:customStyle="1" w:styleId="ListLabel48">
    <w:name w:val="ListLabel 48"/>
    <w:qFormat/>
    <w:rsid w:val="00581C09"/>
    <w:rPr>
      <w:kern w:val="2"/>
    </w:rPr>
  </w:style>
  <w:style w:type="character" w:customStyle="1" w:styleId="ListLabel49">
    <w:name w:val="ListLabel 49"/>
    <w:qFormat/>
    <w:rsid w:val="00581C09"/>
    <w:rPr>
      <w:iCs/>
      <w:color w:val="0000FF"/>
      <w:u w:val="single"/>
    </w:rPr>
  </w:style>
  <w:style w:type="character" w:customStyle="1" w:styleId="ListLabel50">
    <w:name w:val="ListLabel 50"/>
    <w:qFormat/>
    <w:rsid w:val="00581C09"/>
    <w:rPr>
      <w:sz w:val="22"/>
      <w:szCs w:val="22"/>
    </w:rPr>
  </w:style>
  <w:style w:type="character" w:customStyle="1" w:styleId="ListLabel51">
    <w:name w:val="ListLabel 51"/>
    <w:qFormat/>
    <w:rsid w:val="00581C09"/>
    <w:rPr>
      <w:iCs/>
    </w:rPr>
  </w:style>
  <w:style w:type="character" w:customStyle="1" w:styleId="ListLabel52">
    <w:name w:val="ListLabel 52"/>
    <w:qFormat/>
    <w:rsid w:val="00581C09"/>
    <w:rPr>
      <w:b w:val="0"/>
      <w:color w:val="auto"/>
      <w:sz w:val="22"/>
    </w:rPr>
  </w:style>
  <w:style w:type="character" w:customStyle="1" w:styleId="ListLabel53">
    <w:name w:val="ListLabel 53"/>
    <w:qFormat/>
    <w:rsid w:val="00581C09"/>
    <w:rPr>
      <w:b w:val="0"/>
      <w:color w:val="auto"/>
      <w:sz w:val="22"/>
    </w:rPr>
  </w:style>
  <w:style w:type="character" w:customStyle="1" w:styleId="ListLabel54">
    <w:name w:val="ListLabel 54"/>
    <w:qFormat/>
    <w:rsid w:val="00581C09"/>
    <w:rPr>
      <w:sz w:val="22"/>
      <w:szCs w:val="22"/>
    </w:rPr>
  </w:style>
  <w:style w:type="character" w:customStyle="1" w:styleId="ListLabel55">
    <w:name w:val="ListLabel 55"/>
    <w:qFormat/>
    <w:rsid w:val="00581C09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581C09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rsid w:val="006578D6"/>
    <w:pPr>
      <w:widowControl w:val="0"/>
    </w:pPr>
    <w:rPr>
      <w:sz w:val="28"/>
    </w:rPr>
  </w:style>
  <w:style w:type="paragraph" w:customStyle="1" w:styleId="15">
    <w:name w:val="Название объекта1"/>
    <w:basedOn w:val="a"/>
    <w:qFormat/>
    <w:rsid w:val="00581C0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link w:val="aff3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5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6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7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6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6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6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6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6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6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6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8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9">
    <w:name w:val="Заголовок таблицы"/>
    <w:basedOn w:val="aff8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6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6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6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a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b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6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c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d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e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6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0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1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2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3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5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6"/>
    <w:qFormat/>
    <w:rsid w:val="005A7B06"/>
  </w:style>
  <w:style w:type="paragraph" w:customStyle="1" w:styleId="104">
    <w:name w:val="10. Критерии оценки результатов:заголовок"/>
    <w:basedOn w:val="aff6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6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6"/>
    <w:qFormat/>
    <w:rsid w:val="005A7B06"/>
    <w:pPr>
      <w:spacing w:line="244" w:lineRule="exact"/>
    </w:pPr>
  </w:style>
  <w:style w:type="paragraph" w:customStyle="1" w:styleId="afff7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8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9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c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d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1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2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Выходные данные+черта"/>
    <w:basedOn w:val="affff"/>
    <w:semiHidden/>
    <w:qFormat/>
    <w:rsid w:val="005A7B06"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4"/>
    <w:qFormat/>
    <w:rsid w:val="005A7B06"/>
    <w:rPr>
      <w:i/>
    </w:rPr>
  </w:style>
  <w:style w:type="paragraph" w:customStyle="1" w:styleId="affff6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7">
    <w:name w:val="Название таблицы"/>
    <w:basedOn w:val="affff6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9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a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b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c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d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e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0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1">
    <w:name w:val="Текст таблицы по центру"/>
    <w:basedOn w:val="afffff0"/>
    <w:qFormat/>
    <w:rsid w:val="005A7B06"/>
    <w:pPr>
      <w:jc w:val="center"/>
    </w:pPr>
  </w:style>
  <w:style w:type="paragraph" w:customStyle="1" w:styleId="afffff2">
    <w:name w:val="Текст таблицы по правому краю"/>
    <w:basedOn w:val="afffff0"/>
    <w:qFormat/>
    <w:rsid w:val="005A7B06"/>
    <w:pPr>
      <w:jc w:val="right"/>
    </w:pPr>
  </w:style>
  <w:style w:type="paragraph" w:customStyle="1" w:styleId="afffff3">
    <w:name w:val="Текст таблицы с нумерацией"/>
    <w:basedOn w:val="afffff0"/>
    <w:qFormat/>
    <w:rsid w:val="005A7B06"/>
  </w:style>
  <w:style w:type="paragraph" w:customStyle="1" w:styleId="afffff4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5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6">
    <w:name w:val="Текст рисунка по центру"/>
    <w:basedOn w:val="afffff5"/>
    <w:qFormat/>
    <w:rsid w:val="005A7B06"/>
  </w:style>
  <w:style w:type="paragraph" w:customStyle="1" w:styleId="afffff7">
    <w:name w:val="Текст рисунка с отступом"/>
    <w:basedOn w:val="afffff5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5"/>
    <w:qFormat/>
    <w:rsid w:val="005A7B06"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9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a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d">
    <w:name w:val="Редактор"/>
    <w:basedOn w:val="affff"/>
    <w:semiHidden/>
    <w:qFormat/>
    <w:rsid w:val="005A7B06"/>
    <w:pPr>
      <w:overflowPunct w:val="0"/>
    </w:pPr>
  </w:style>
  <w:style w:type="paragraph" w:customStyle="1" w:styleId="afffffe">
    <w:name w:val="Типография"/>
    <w:basedOn w:val="affff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0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1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2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3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4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4"/>
    <w:qFormat/>
    <w:rsid w:val="005A7B06"/>
    <w:pPr>
      <w:jc w:val="left"/>
    </w:pPr>
  </w:style>
  <w:style w:type="paragraph" w:customStyle="1" w:styleId="affffff5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6">
    <w:name w:val="Вопросы"/>
    <w:basedOn w:val="afffff4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rsid w:val="005A7B06"/>
    <w:pPr>
      <w:spacing w:line="190" w:lineRule="exact"/>
    </w:pPr>
  </w:style>
  <w:style w:type="paragraph" w:customStyle="1" w:styleId="affffff8">
    <w:name w:val="Аннотация"/>
    <w:basedOn w:val="affffff2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6"/>
    <w:autoRedefine/>
    <w:qFormat/>
    <w:rsid w:val="005A7B06"/>
    <w:pPr>
      <w:ind w:left="340" w:hanging="340"/>
    </w:pPr>
  </w:style>
  <w:style w:type="paragraph" w:customStyle="1" w:styleId="affffffb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9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e"/>
    <w:qFormat/>
    <w:rsid w:val="005A7B06"/>
    <w:pPr>
      <w:ind w:left="567" w:firstLine="0"/>
    </w:pPr>
  </w:style>
  <w:style w:type="paragraph" w:customStyle="1" w:styleId="afffffff">
    <w:name w:val="Образец"/>
    <w:basedOn w:val="1b"/>
    <w:qFormat/>
    <w:rsid w:val="005A7B06"/>
  </w:style>
  <w:style w:type="paragraph" w:customStyle="1" w:styleId="37">
    <w:name w:val="Ответ 3"/>
    <w:basedOn w:val="affffffe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e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0">
    <w:name w:val="Текст таблицы с выступом"/>
    <w:basedOn w:val="afffff0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0"/>
    <w:autoRedefine/>
    <w:qFormat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2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f6"/>
    <w:qFormat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4"/>
    <w:autoRedefine/>
    <w:qFormat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7"/>
    <w:link w:val="120"/>
    <w:qFormat/>
    <w:rsid w:val="005A7B06"/>
    <w:pPr>
      <w:ind w:firstLine="0"/>
    </w:pPr>
  </w:style>
  <w:style w:type="paragraph" w:styleId="afffffff8">
    <w:name w:val="annotation subject"/>
    <w:basedOn w:val="affd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9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a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b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Абзац списка Знак"/>
    <w:link w:val="aff2"/>
    <w:uiPriority w:val="34"/>
    <w:locked/>
    <w:rsid w:val="008B6851"/>
    <w:rPr>
      <w:sz w:val="24"/>
      <w:szCs w:val="24"/>
    </w:rPr>
  </w:style>
  <w:style w:type="character" w:styleId="afffffffc">
    <w:name w:val="Hyperlink"/>
    <w:basedOn w:val="a0"/>
    <w:uiPriority w:val="99"/>
    <w:unhideWhenUsed/>
    <w:rsid w:val="008B6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521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97913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8374" TargetMode="External"/><Relationship Id="rId11" Type="http://schemas.openxmlformats.org/officeDocument/2006/relationships/hyperlink" Target="http://znanium.com/go.php?id=54907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543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3547-BF41-47C8-A799-BC5C6E8B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Вилачева Мария Николаевна</cp:lastModifiedBy>
  <cp:revision>10</cp:revision>
  <cp:lastPrinted>2019-02-15T10:04:00Z</cp:lastPrinted>
  <dcterms:created xsi:type="dcterms:W3CDTF">2019-03-18T04:16:00Z</dcterms:created>
  <dcterms:modified xsi:type="dcterms:W3CDTF">2019-07-15T04:49:00Z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